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9F4C9" w14:textId="77777777" w:rsidR="00E93DB0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KINNITATUD</w:t>
      </w:r>
    </w:p>
    <w:p w14:paraId="7A206E66" w14:textId="39D7D01A"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A855E3">
        <w:rPr>
          <w:b/>
          <w:i/>
        </w:rPr>
        <w:t>04.09.2018</w:t>
      </w:r>
    </w:p>
    <w:p w14:paraId="493845C7" w14:textId="0E7230A0"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käskkirjaga nr 1-9/</w:t>
      </w:r>
      <w:r w:rsidR="00794509">
        <w:rPr>
          <w:b/>
          <w:i/>
        </w:rPr>
        <w:t>39</w:t>
      </w:r>
      <w:bookmarkStart w:id="0" w:name="_GoBack"/>
      <w:bookmarkEnd w:id="0"/>
    </w:p>
    <w:p w14:paraId="0ED9AD8D" w14:textId="77777777" w:rsidR="00465311" w:rsidRDefault="00465311" w:rsidP="00E93DB0">
      <w:pPr>
        <w:ind w:right="-454"/>
        <w:rPr>
          <w:b/>
        </w:rPr>
      </w:pPr>
    </w:p>
    <w:p w14:paraId="4FE3ADEC" w14:textId="77777777"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14:paraId="6C941D4F" w14:textId="77777777" w:rsidR="00E93DB0" w:rsidRPr="00D72132" w:rsidRDefault="00E93DB0" w:rsidP="00E93DB0">
      <w:pPr>
        <w:ind w:right="-454"/>
        <w:jc w:val="center"/>
      </w:pPr>
    </w:p>
    <w:p w14:paraId="09355318" w14:textId="77777777" w:rsidR="00E93DB0" w:rsidRPr="00D72132" w:rsidRDefault="00E93DB0" w:rsidP="00E93DB0">
      <w:pPr>
        <w:ind w:right="-454"/>
        <w:jc w:val="center"/>
      </w:pPr>
    </w:p>
    <w:p w14:paraId="5DC168B4" w14:textId="77777777"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14:paraId="5FDAA8F1" w14:textId="77777777" w:rsidR="00E93DB0" w:rsidRPr="006F3A98" w:rsidRDefault="00E93DB0" w:rsidP="00E93DB0">
      <w:pPr>
        <w:rPr>
          <w:b/>
        </w:rPr>
      </w:pPr>
    </w:p>
    <w:p w14:paraId="62900070" w14:textId="0150754A" w:rsidR="00E93DB0" w:rsidRPr="0054727A" w:rsidRDefault="00A07D3D" w:rsidP="00E93DB0">
      <w:pPr>
        <w:rPr>
          <w:b/>
        </w:rPr>
      </w:pPr>
      <w:r>
        <w:rPr>
          <w:b/>
        </w:rPr>
        <w:t>FOTOTÖÖTLUSE BAASKOOLITUS ADOBE PHOTOSHOP´I BAASIL</w:t>
      </w:r>
    </w:p>
    <w:p w14:paraId="0FE6B0DD" w14:textId="77777777" w:rsidR="00786621" w:rsidRDefault="00786621" w:rsidP="00E93DB0">
      <w:pPr>
        <w:rPr>
          <w:b/>
        </w:rPr>
      </w:pPr>
    </w:p>
    <w:p w14:paraId="201BBB65" w14:textId="77777777"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14:paraId="62F0D281" w14:textId="77777777" w:rsidR="00E93DB0" w:rsidRPr="006F3A98" w:rsidRDefault="00E93DB0" w:rsidP="00E93DB0">
      <w:pPr>
        <w:ind w:left="360"/>
        <w:rPr>
          <w:b/>
        </w:rPr>
      </w:pPr>
    </w:p>
    <w:p w14:paraId="4BC87D46" w14:textId="35D33B88" w:rsidR="00E93DB0" w:rsidRDefault="00A07D3D" w:rsidP="009B03BC">
      <w:pPr>
        <w:widowControl w:val="0"/>
        <w:shd w:val="clear" w:color="auto" w:fill="FFFFFF"/>
      </w:pPr>
      <w:r>
        <w:t>Audiovisuaalsed tehnikad ja meedia tootmine</w:t>
      </w:r>
      <w:r w:rsidR="00A855E3">
        <w:t>.</w:t>
      </w:r>
    </w:p>
    <w:p w14:paraId="657ABB2C" w14:textId="77777777" w:rsidR="009B03BC" w:rsidRPr="006F3A98" w:rsidRDefault="009B03BC" w:rsidP="009B03BC">
      <w:pPr>
        <w:widowControl w:val="0"/>
        <w:shd w:val="clear" w:color="auto" w:fill="FFFFFF"/>
      </w:pPr>
    </w:p>
    <w:p w14:paraId="306B7189" w14:textId="77777777"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14:paraId="24EF537D" w14:textId="77777777"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14:paraId="48499228" w14:textId="2B1DD5D4" w:rsidR="00931C62" w:rsidRDefault="00DB4A24" w:rsidP="009B03BC">
      <w:pPr>
        <w:rPr>
          <w:bCs/>
        </w:rPr>
      </w:pPr>
      <w:r>
        <w:rPr>
          <w:bCs/>
        </w:rPr>
        <w:t>Õppekava on koostatud lähtuvalt Kuressaare Ametikooli kujundaja õppekavast, mooduli nimetud: veebiprojektid kujundajale.</w:t>
      </w:r>
    </w:p>
    <w:p w14:paraId="08E3ED93" w14:textId="77777777" w:rsidR="00DB4A24" w:rsidRPr="009B03BC" w:rsidRDefault="00DB4A24" w:rsidP="009B03BC"/>
    <w:p w14:paraId="7F5DD47A" w14:textId="77777777"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14:paraId="4DAD4F5F" w14:textId="77777777" w:rsidR="00E93DB0" w:rsidRPr="006F3A98" w:rsidRDefault="00E93DB0" w:rsidP="00E93DB0">
      <w:pPr>
        <w:ind w:left="360" w:right="1350"/>
        <w:rPr>
          <w:b/>
        </w:rPr>
      </w:pPr>
    </w:p>
    <w:p w14:paraId="0CCABD84" w14:textId="7DE6ED1A" w:rsidR="009F086E" w:rsidRDefault="0011070E" w:rsidP="006237EE">
      <w:r>
        <w:t xml:space="preserve">Maht: </w:t>
      </w:r>
      <w:r w:rsidR="00DB4A24">
        <w:rPr>
          <w:b/>
        </w:rPr>
        <w:t>32</w:t>
      </w:r>
      <w:r w:rsidR="006237EE">
        <w:t xml:space="preserve"> </w:t>
      </w:r>
      <w:r w:rsidR="00F107DA">
        <w:t xml:space="preserve">tundi, millest </w:t>
      </w:r>
      <w:r w:rsidR="00DB4A24">
        <w:t>16</w:t>
      </w:r>
      <w:r w:rsidR="00F107DA">
        <w:t xml:space="preserve"> </w:t>
      </w:r>
      <w:r w:rsidR="00CE7850">
        <w:t xml:space="preserve">tundi </w:t>
      </w:r>
      <w:r w:rsidR="00F107DA">
        <w:t>on teoreetiline</w:t>
      </w:r>
      <w:r w:rsidR="009F086E">
        <w:t xml:space="preserve"> ja </w:t>
      </w:r>
      <w:r w:rsidR="00DB4A24">
        <w:t>16</w:t>
      </w:r>
      <w:r w:rsidR="00F107DA">
        <w:t xml:space="preserve"> praktiline väljaõpe koolis</w:t>
      </w:r>
      <w:r w:rsidR="009F086E">
        <w:t>.</w:t>
      </w:r>
    </w:p>
    <w:p w14:paraId="58D527CD" w14:textId="77777777" w:rsidR="006237EE" w:rsidRDefault="00F107DA" w:rsidP="006237EE">
      <w:r>
        <w:t xml:space="preserve"> </w:t>
      </w:r>
    </w:p>
    <w:p w14:paraId="0464BBD1" w14:textId="77777777" w:rsidR="00E93DB0" w:rsidRPr="006F3A98" w:rsidRDefault="0011070E" w:rsidP="006237EE">
      <w:pPr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14:paraId="2785FA53" w14:textId="77777777" w:rsidR="00E93DB0" w:rsidRDefault="00E93DB0" w:rsidP="00E93DB0">
      <w:pPr>
        <w:rPr>
          <w:b/>
        </w:rPr>
      </w:pPr>
    </w:p>
    <w:p w14:paraId="59E0FADF" w14:textId="1B8783F4" w:rsidR="00632F3A" w:rsidRDefault="00632F3A" w:rsidP="00632F3A">
      <w:r w:rsidRPr="006F3A98">
        <w:t xml:space="preserve">Koolituse asukoht: Kuressaare Ametikool, </w:t>
      </w:r>
      <w:r w:rsidR="00DB4A24">
        <w:t>Kohtu 22, Kuressaare</w:t>
      </w:r>
    </w:p>
    <w:p w14:paraId="1ED9C620" w14:textId="77777777" w:rsidR="00DB4A24" w:rsidRDefault="00DB4A24" w:rsidP="00DB4A24">
      <w:pPr>
        <w:widowControl w:val="0"/>
        <w:shd w:val="clear" w:color="auto" w:fill="FFFFFF"/>
        <w:rPr>
          <w:bCs/>
          <w:color w:val="000000"/>
          <w:spacing w:val="-1"/>
        </w:rPr>
      </w:pPr>
      <w:r w:rsidRPr="00E26D94">
        <w:rPr>
          <w:bCs/>
          <w:color w:val="000000"/>
          <w:spacing w:val="-1"/>
        </w:rPr>
        <w:t xml:space="preserve">Kuressaare Ametikoolil on 16 õppekohaga arvutiklass koolisisese arvutivõrgu ja kiire internetiga. </w:t>
      </w:r>
    </w:p>
    <w:p w14:paraId="4653FB3A" w14:textId="23927C3D" w:rsidR="00DB4A24" w:rsidRDefault="00DB4A24" w:rsidP="00DB4A24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E26D94">
        <w:rPr>
          <w:bCs/>
          <w:color w:val="000000"/>
          <w:spacing w:val="-1"/>
        </w:rPr>
        <w:t>Õpetamisel kasutatavad arvutiprogrammid:</w:t>
      </w:r>
      <w:r>
        <w:rPr>
          <w:b/>
          <w:bCs/>
          <w:color w:val="000000"/>
          <w:spacing w:val="-1"/>
        </w:rPr>
        <w:t xml:space="preserve"> </w:t>
      </w:r>
      <w:proofErr w:type="spellStart"/>
      <w:r>
        <w:rPr>
          <w:b/>
          <w:bCs/>
          <w:color w:val="000000"/>
          <w:spacing w:val="-1"/>
        </w:rPr>
        <w:t>Photoshop</w:t>
      </w:r>
      <w:proofErr w:type="spellEnd"/>
      <w:r>
        <w:rPr>
          <w:b/>
          <w:bCs/>
          <w:color w:val="000000"/>
          <w:spacing w:val="-1"/>
        </w:rPr>
        <w:t xml:space="preserve"> CC</w:t>
      </w:r>
    </w:p>
    <w:p w14:paraId="3E08BDF0" w14:textId="77777777" w:rsidR="00243AF4" w:rsidRPr="00632F3A" w:rsidRDefault="00243AF4" w:rsidP="00DD5979"/>
    <w:p w14:paraId="706B81F7" w14:textId="77777777"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14:paraId="6765E281" w14:textId="77777777" w:rsidR="00E93DB0" w:rsidRPr="006F3A98" w:rsidRDefault="00E93DB0" w:rsidP="00E93DB0">
      <w:pPr>
        <w:rPr>
          <w:b/>
        </w:rPr>
      </w:pPr>
    </w:p>
    <w:p w14:paraId="4AACB5A4" w14:textId="77777777" w:rsidR="00DB4A24" w:rsidRPr="00DB4A24" w:rsidRDefault="00DB4A24" w:rsidP="00DB4A24">
      <w:pPr>
        <w:widowControl w:val="0"/>
        <w:shd w:val="clear" w:color="auto" w:fill="FFFFFF"/>
        <w:rPr>
          <w:bCs/>
          <w:color w:val="000000"/>
        </w:rPr>
      </w:pPr>
      <w:r w:rsidRPr="00DB4A24">
        <w:rPr>
          <w:bCs/>
          <w:color w:val="000000"/>
        </w:rPr>
        <w:t>Kursuse sihtrühmaks on ettevõtete turundus ja müügispetsialistid, sekretärid ja väikeettevõtjad, kel on vajadus oma kaupadest või teenustest tehtud tootefotosid presenteerida ning kes soovivad oma pilditöötlusoskusi täiendada.</w:t>
      </w:r>
    </w:p>
    <w:p w14:paraId="2A687A82" w14:textId="5EC1287F" w:rsidR="00931C62" w:rsidRDefault="00DB4A24" w:rsidP="00DB4A24">
      <w:pPr>
        <w:widowControl w:val="0"/>
        <w:shd w:val="clear" w:color="auto" w:fill="FFFFFF"/>
        <w:rPr>
          <w:bCs/>
          <w:color w:val="000000"/>
        </w:rPr>
      </w:pPr>
      <w:r w:rsidRPr="00DB4A24">
        <w:rPr>
          <w:bCs/>
          <w:color w:val="000000"/>
        </w:rPr>
        <w:t>Grupi suurus 16 õppijat</w:t>
      </w:r>
    </w:p>
    <w:p w14:paraId="333B7AC3" w14:textId="77777777" w:rsidR="00DB4A24" w:rsidRPr="00A35810" w:rsidRDefault="00DB4A24" w:rsidP="00DB4A24">
      <w:pPr>
        <w:widowControl w:val="0"/>
        <w:shd w:val="clear" w:color="auto" w:fill="FFFFFF"/>
        <w:spacing w:line="240" w:lineRule="exact"/>
        <w:rPr>
          <w:bCs/>
          <w:color w:val="000000"/>
        </w:rPr>
      </w:pPr>
    </w:p>
    <w:p w14:paraId="0530874D" w14:textId="77777777" w:rsidR="00931C62" w:rsidRPr="00A87110" w:rsidRDefault="00931C62" w:rsidP="00931C62">
      <w:pPr>
        <w:widowControl w:val="0"/>
        <w:shd w:val="clear" w:color="auto" w:fill="FFFFFF"/>
        <w:spacing w:line="240" w:lineRule="exact"/>
        <w:rPr>
          <w:bCs/>
          <w:color w:val="000000"/>
        </w:rPr>
      </w:pPr>
      <w:r w:rsidRPr="00A35810">
        <w:rPr>
          <w:b/>
          <w:bCs/>
          <w:color w:val="000000"/>
        </w:rPr>
        <w:t>Õppe alustamise nõuded:</w:t>
      </w:r>
    </w:p>
    <w:p w14:paraId="2A6EE495" w14:textId="5475DC74" w:rsidR="00931C62" w:rsidRDefault="00DB4A24" w:rsidP="00931C62">
      <w:pPr>
        <w:rPr>
          <w:iCs/>
        </w:rPr>
      </w:pPr>
      <w:r>
        <w:rPr>
          <w:iCs/>
        </w:rPr>
        <w:t xml:space="preserve">Koolitusel osalemise eeldus on arvuti kasutamise oskus vähemalt </w:t>
      </w:r>
      <w:proofErr w:type="spellStart"/>
      <w:r>
        <w:rPr>
          <w:iCs/>
        </w:rPr>
        <w:t>kesktasemel</w:t>
      </w:r>
      <w:proofErr w:type="spellEnd"/>
      <w:r>
        <w:rPr>
          <w:iCs/>
        </w:rPr>
        <w:t xml:space="preserve"> ja inglise keele oskus vähemalt algtasemel.</w:t>
      </w:r>
    </w:p>
    <w:p w14:paraId="4897347E" w14:textId="77777777" w:rsidR="00DB4A24" w:rsidRDefault="00DB4A24" w:rsidP="00931C62"/>
    <w:p w14:paraId="69B2334D" w14:textId="77777777"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14:paraId="7466F2D3" w14:textId="77777777" w:rsidR="00243AF4" w:rsidRDefault="00243AF4" w:rsidP="00E93DB0">
      <w:pPr>
        <w:rPr>
          <w:b/>
        </w:rPr>
      </w:pPr>
    </w:p>
    <w:p w14:paraId="32CAC75D" w14:textId="039F974B" w:rsidR="00931C62" w:rsidRDefault="00DB4A24" w:rsidP="0090026D">
      <w:pPr>
        <w:rPr>
          <w:bCs/>
          <w:iCs/>
        </w:rPr>
      </w:pPr>
      <w:r>
        <w:t>Kursusel</w:t>
      </w:r>
      <w:r w:rsidRPr="00665225">
        <w:t xml:space="preserve"> õpitakse kasutama</w:t>
      </w:r>
      <w:r>
        <w:t xml:space="preserve"> Adobe </w:t>
      </w:r>
      <w:proofErr w:type="spellStart"/>
      <w:r>
        <w:t>Photoshop´i</w:t>
      </w:r>
      <w:proofErr w:type="spellEnd"/>
      <w:r w:rsidRPr="00665225">
        <w:t xml:space="preserve"> programmi peamisi funktsioone, mida läbi intensiivse praktika on hõlpsam edaspidises töös rakendada</w:t>
      </w:r>
      <w:r w:rsidR="00A855E3">
        <w:t>.</w:t>
      </w:r>
    </w:p>
    <w:p w14:paraId="21990E7E" w14:textId="77777777" w:rsidR="0054727A" w:rsidRPr="0090026D" w:rsidRDefault="0054727A" w:rsidP="0090026D">
      <w:pPr>
        <w:rPr>
          <w:bCs/>
          <w:iCs/>
        </w:rPr>
      </w:pPr>
    </w:p>
    <w:p w14:paraId="647E5EC2" w14:textId="77777777"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14:paraId="5F061E74" w14:textId="77777777" w:rsidR="00FC0BA3" w:rsidRDefault="00FC0BA3" w:rsidP="00E93DB0">
      <w:pPr>
        <w:rPr>
          <w:b/>
        </w:rPr>
      </w:pPr>
    </w:p>
    <w:p w14:paraId="08CB2A27" w14:textId="77777777" w:rsidR="00093FAE" w:rsidRPr="00093FAE" w:rsidRDefault="00022B74" w:rsidP="0054727A">
      <w:pPr>
        <w:pStyle w:val="Loendilik"/>
        <w:ind w:left="0"/>
        <w:rPr>
          <w:bCs/>
          <w:iCs/>
        </w:rPr>
      </w:pPr>
      <w:r>
        <w:rPr>
          <w:bCs/>
          <w:iCs/>
        </w:rPr>
        <w:t>Õ</w:t>
      </w:r>
      <w:r w:rsidR="00093FAE" w:rsidRPr="00093FAE">
        <w:rPr>
          <w:bCs/>
          <w:iCs/>
        </w:rPr>
        <w:t>ppekava läbimisel õppija:</w:t>
      </w:r>
    </w:p>
    <w:p w14:paraId="1B63D20B" w14:textId="77777777" w:rsidR="00DB4A24" w:rsidRDefault="00DB4A24" w:rsidP="00293D60">
      <w:pPr>
        <w:pStyle w:val="Loendilik"/>
        <w:numPr>
          <w:ilvl w:val="0"/>
          <w:numId w:val="2"/>
        </w:numPr>
        <w:spacing w:after="200" w:line="276" w:lineRule="auto"/>
      </w:pPr>
      <w:r>
        <w:t>omab ülevaadet pikselgraafika olemusest ja põhimõistetest;</w:t>
      </w:r>
    </w:p>
    <w:p w14:paraId="5F7D9FE0" w14:textId="77777777" w:rsidR="00DB4A24" w:rsidRDefault="00DB4A24" w:rsidP="00293D60">
      <w:pPr>
        <w:pStyle w:val="Loendilik"/>
        <w:numPr>
          <w:ilvl w:val="0"/>
          <w:numId w:val="2"/>
        </w:numPr>
        <w:spacing w:after="200" w:line="276" w:lineRule="auto"/>
      </w:pPr>
      <w:r>
        <w:lastRenderedPageBreak/>
        <w:t>töötleb pilte: muudab failide suurust, korrigeerib värvigammat/kontrasti, eemaldab mittesobivad elemendid jne;</w:t>
      </w:r>
    </w:p>
    <w:p w14:paraId="716B30D5" w14:textId="77777777" w:rsidR="00DB4A24" w:rsidRDefault="00DB4A24" w:rsidP="00293D60">
      <w:pPr>
        <w:pStyle w:val="Loendilik"/>
        <w:numPr>
          <w:ilvl w:val="0"/>
          <w:numId w:val="2"/>
        </w:numPr>
        <w:spacing w:after="200" w:line="276" w:lineRule="auto"/>
      </w:pPr>
      <w:r>
        <w:t>teostab lihtsamaid fotomanipulatsioone/kollaaže;</w:t>
      </w:r>
    </w:p>
    <w:p w14:paraId="383D6120" w14:textId="77777777" w:rsidR="00DB4A24" w:rsidRDefault="00DB4A24" w:rsidP="00293D60">
      <w:pPr>
        <w:pStyle w:val="Loendilik"/>
        <w:numPr>
          <w:ilvl w:val="0"/>
          <w:numId w:val="2"/>
        </w:numPr>
        <w:spacing w:after="200" w:line="276" w:lineRule="auto"/>
      </w:pPr>
      <w:r>
        <w:t>salvestab tööd erinevates meediumites kasutamiseks sobivasse failiformaati.</w:t>
      </w:r>
    </w:p>
    <w:p w14:paraId="27B012CA" w14:textId="77777777" w:rsidR="00931C62" w:rsidRDefault="00931C62" w:rsidP="00931C62">
      <w:pPr>
        <w:pStyle w:val="Loendilik"/>
        <w:spacing w:after="200" w:line="276" w:lineRule="auto"/>
        <w:ind w:left="360"/>
      </w:pPr>
    </w:p>
    <w:p w14:paraId="2D1ABB00" w14:textId="77777777"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14:paraId="7584BB59" w14:textId="77777777" w:rsidR="0047273A" w:rsidRDefault="0047273A" w:rsidP="002B63F9">
      <w:pPr>
        <w:rPr>
          <w:b/>
        </w:rPr>
      </w:pPr>
    </w:p>
    <w:p w14:paraId="1A378E12" w14:textId="77777777" w:rsidR="0057499D" w:rsidRPr="0057499D" w:rsidRDefault="0057499D" w:rsidP="00293D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Sissejuhatus pikselgraafikasse</w:t>
      </w:r>
    </w:p>
    <w:p w14:paraId="6052084D" w14:textId="77777777" w:rsidR="0057499D" w:rsidRPr="0057499D" w:rsidRDefault="0057499D" w:rsidP="00293D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Pikselgraafika olemus</w:t>
      </w:r>
    </w:p>
    <w:p w14:paraId="461561EA" w14:textId="77777777" w:rsidR="0057499D" w:rsidRPr="0057499D" w:rsidRDefault="0057499D" w:rsidP="00293D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 xml:space="preserve">Pilditöötlusprogrammid: </w:t>
      </w:r>
      <w:proofErr w:type="spellStart"/>
      <w:r w:rsidRPr="0057499D">
        <w:rPr>
          <w:bCs/>
          <w:color w:val="000000"/>
          <w:spacing w:val="-1"/>
        </w:rPr>
        <w:t>Photoshop</w:t>
      </w:r>
      <w:proofErr w:type="spellEnd"/>
      <w:r w:rsidRPr="0057499D">
        <w:rPr>
          <w:bCs/>
          <w:color w:val="000000"/>
          <w:spacing w:val="-1"/>
        </w:rPr>
        <w:t xml:space="preserve"> ja pisut ka alternatiividest</w:t>
      </w:r>
    </w:p>
    <w:p w14:paraId="3D5A3615" w14:textId="77777777" w:rsidR="0057499D" w:rsidRPr="0057499D" w:rsidRDefault="0057499D" w:rsidP="00293D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Failiformaadid (</w:t>
      </w:r>
      <w:proofErr w:type="spellStart"/>
      <w:r w:rsidRPr="0057499D">
        <w:rPr>
          <w:bCs/>
          <w:color w:val="000000"/>
          <w:spacing w:val="-1"/>
        </w:rPr>
        <w:t>psd</w:t>
      </w:r>
      <w:proofErr w:type="spellEnd"/>
      <w:r w:rsidRPr="0057499D">
        <w:rPr>
          <w:bCs/>
          <w:color w:val="000000"/>
          <w:spacing w:val="-1"/>
        </w:rPr>
        <w:t xml:space="preserve">, </w:t>
      </w:r>
      <w:proofErr w:type="spellStart"/>
      <w:r w:rsidRPr="0057499D">
        <w:rPr>
          <w:bCs/>
          <w:color w:val="000000"/>
          <w:spacing w:val="-1"/>
        </w:rPr>
        <w:t>jpg</w:t>
      </w:r>
      <w:proofErr w:type="spellEnd"/>
      <w:r w:rsidRPr="0057499D">
        <w:rPr>
          <w:bCs/>
          <w:color w:val="000000"/>
          <w:spacing w:val="-1"/>
        </w:rPr>
        <w:t xml:space="preserve">, </w:t>
      </w:r>
      <w:proofErr w:type="spellStart"/>
      <w:r w:rsidRPr="0057499D">
        <w:rPr>
          <w:bCs/>
          <w:color w:val="000000"/>
          <w:spacing w:val="-1"/>
        </w:rPr>
        <w:t>png</w:t>
      </w:r>
      <w:proofErr w:type="spellEnd"/>
      <w:r w:rsidRPr="0057499D">
        <w:rPr>
          <w:bCs/>
          <w:color w:val="000000"/>
          <w:spacing w:val="-1"/>
        </w:rPr>
        <w:t xml:space="preserve">, </w:t>
      </w:r>
      <w:proofErr w:type="spellStart"/>
      <w:r w:rsidRPr="0057499D">
        <w:rPr>
          <w:bCs/>
          <w:color w:val="000000"/>
          <w:spacing w:val="-1"/>
        </w:rPr>
        <w:t>tiff</w:t>
      </w:r>
      <w:proofErr w:type="spellEnd"/>
      <w:r w:rsidRPr="0057499D">
        <w:rPr>
          <w:bCs/>
          <w:color w:val="000000"/>
          <w:spacing w:val="-1"/>
        </w:rPr>
        <w:t xml:space="preserve">, </w:t>
      </w:r>
      <w:proofErr w:type="spellStart"/>
      <w:r w:rsidRPr="0057499D">
        <w:rPr>
          <w:bCs/>
          <w:color w:val="000000"/>
          <w:spacing w:val="-1"/>
        </w:rPr>
        <w:t>raw</w:t>
      </w:r>
      <w:proofErr w:type="spellEnd"/>
      <w:r w:rsidRPr="0057499D">
        <w:rPr>
          <w:bCs/>
          <w:color w:val="000000"/>
          <w:spacing w:val="-1"/>
        </w:rPr>
        <w:t xml:space="preserve"> jne)</w:t>
      </w:r>
    </w:p>
    <w:p w14:paraId="48D9A8EF" w14:textId="77777777" w:rsidR="0057499D" w:rsidRPr="0057499D" w:rsidRDefault="0057499D" w:rsidP="00293D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Värviruumid</w:t>
      </w:r>
    </w:p>
    <w:p w14:paraId="6132A27A" w14:textId="77777777" w:rsidR="0057499D" w:rsidRPr="0057499D" w:rsidRDefault="0057499D" w:rsidP="00293D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Resolutsioon</w:t>
      </w:r>
    </w:p>
    <w:p w14:paraId="6E90115D" w14:textId="77777777" w:rsidR="0057499D" w:rsidRPr="0057499D" w:rsidRDefault="0057499D" w:rsidP="00293D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Lihtsamad trükiettevalmistuse põhimõtted</w:t>
      </w:r>
    </w:p>
    <w:p w14:paraId="27F6FDF8" w14:textId="77777777" w:rsidR="0057499D" w:rsidRPr="0057499D" w:rsidRDefault="0057499D" w:rsidP="00293D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proofErr w:type="spellStart"/>
      <w:r w:rsidRPr="0057499D">
        <w:rPr>
          <w:bCs/>
          <w:color w:val="000000"/>
          <w:spacing w:val="-1"/>
        </w:rPr>
        <w:t>Photoshopi</w:t>
      </w:r>
      <w:proofErr w:type="spellEnd"/>
      <w:r w:rsidRPr="0057499D">
        <w:rPr>
          <w:bCs/>
          <w:color w:val="000000"/>
          <w:spacing w:val="-1"/>
        </w:rPr>
        <w:t xml:space="preserve"> töökeskkond ja seaded</w:t>
      </w:r>
    </w:p>
    <w:p w14:paraId="4979DD33" w14:textId="77777777" w:rsidR="0057499D" w:rsidRPr="0057499D" w:rsidRDefault="0057499D" w:rsidP="00293D6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Töökeskkonna kohandamine</w:t>
      </w:r>
    </w:p>
    <w:p w14:paraId="6327B9A7" w14:textId="77777777" w:rsidR="0057499D" w:rsidRPr="0057499D" w:rsidRDefault="0057499D" w:rsidP="00293D6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Navigeerimine (</w:t>
      </w:r>
      <w:proofErr w:type="spellStart"/>
      <w:r w:rsidRPr="0057499D">
        <w:rPr>
          <w:bCs/>
          <w:color w:val="000000"/>
          <w:spacing w:val="-1"/>
        </w:rPr>
        <w:t>zoom</w:t>
      </w:r>
      <w:proofErr w:type="spellEnd"/>
      <w:r w:rsidRPr="0057499D">
        <w:rPr>
          <w:bCs/>
          <w:color w:val="000000"/>
          <w:spacing w:val="-1"/>
        </w:rPr>
        <w:t>, pan)</w:t>
      </w:r>
    </w:p>
    <w:p w14:paraId="060A2A7E" w14:textId="77777777" w:rsidR="0057499D" w:rsidRPr="0057499D" w:rsidRDefault="0057499D" w:rsidP="00293D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Pildi suuruse muutmine, lõikamine</w:t>
      </w:r>
    </w:p>
    <w:p w14:paraId="4F0CC9B0" w14:textId="77777777" w:rsidR="0057499D" w:rsidRPr="0057499D" w:rsidRDefault="0057499D" w:rsidP="00293D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Selekteerimine</w:t>
      </w:r>
    </w:p>
    <w:p w14:paraId="38A23B55" w14:textId="77777777" w:rsidR="0057499D" w:rsidRPr="0057499D" w:rsidRDefault="0057499D" w:rsidP="00293D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Selektsioonitööriistad ja –võtted</w:t>
      </w:r>
    </w:p>
    <w:p w14:paraId="42CAEFEA" w14:textId="77777777" w:rsidR="0057499D" w:rsidRPr="0057499D" w:rsidRDefault="0057499D" w:rsidP="00293D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Töö kihtidega</w:t>
      </w:r>
    </w:p>
    <w:p w14:paraId="7E62BB25" w14:textId="77777777" w:rsidR="0057499D" w:rsidRPr="0057499D" w:rsidRDefault="0057499D" w:rsidP="00293D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Kihtide organiseerimine</w:t>
      </w:r>
    </w:p>
    <w:p w14:paraId="2CB28429" w14:textId="77777777" w:rsidR="0057499D" w:rsidRPr="0057499D" w:rsidRDefault="0057499D" w:rsidP="00293D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proofErr w:type="spellStart"/>
      <w:r w:rsidRPr="0057499D">
        <w:rPr>
          <w:bCs/>
          <w:color w:val="000000"/>
          <w:spacing w:val="-1"/>
        </w:rPr>
        <w:t>Maskimine</w:t>
      </w:r>
      <w:proofErr w:type="spellEnd"/>
    </w:p>
    <w:p w14:paraId="5784ED56" w14:textId="77777777" w:rsidR="0057499D" w:rsidRPr="0057499D" w:rsidRDefault="0057499D" w:rsidP="00293D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proofErr w:type="spellStart"/>
      <w:r w:rsidRPr="0057499D">
        <w:rPr>
          <w:bCs/>
          <w:color w:val="000000"/>
          <w:spacing w:val="-1"/>
        </w:rPr>
        <w:t>Alalhoidev</w:t>
      </w:r>
      <w:proofErr w:type="spellEnd"/>
      <w:r w:rsidRPr="0057499D">
        <w:rPr>
          <w:bCs/>
          <w:color w:val="000000"/>
          <w:spacing w:val="-1"/>
        </w:rPr>
        <w:t xml:space="preserve"> pilditöötlus (non-</w:t>
      </w:r>
      <w:proofErr w:type="spellStart"/>
      <w:r w:rsidRPr="0057499D">
        <w:rPr>
          <w:bCs/>
          <w:color w:val="000000"/>
          <w:spacing w:val="-1"/>
        </w:rPr>
        <w:t>destructive</w:t>
      </w:r>
      <w:proofErr w:type="spellEnd"/>
      <w:r w:rsidRPr="0057499D">
        <w:rPr>
          <w:bCs/>
          <w:color w:val="000000"/>
          <w:spacing w:val="-1"/>
        </w:rPr>
        <w:t xml:space="preserve"> </w:t>
      </w:r>
      <w:proofErr w:type="spellStart"/>
      <w:r w:rsidRPr="0057499D">
        <w:rPr>
          <w:bCs/>
          <w:color w:val="000000"/>
          <w:spacing w:val="-1"/>
        </w:rPr>
        <w:t>editing</w:t>
      </w:r>
      <w:proofErr w:type="spellEnd"/>
      <w:r w:rsidRPr="0057499D">
        <w:rPr>
          <w:bCs/>
          <w:color w:val="000000"/>
          <w:spacing w:val="-1"/>
        </w:rPr>
        <w:t>)</w:t>
      </w:r>
    </w:p>
    <w:p w14:paraId="2191F148" w14:textId="77777777" w:rsidR="0057499D" w:rsidRPr="0057499D" w:rsidRDefault="0057499D" w:rsidP="00293D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Kihtide stiilid (</w:t>
      </w:r>
      <w:proofErr w:type="spellStart"/>
      <w:r w:rsidRPr="0057499D">
        <w:rPr>
          <w:bCs/>
          <w:color w:val="000000"/>
          <w:spacing w:val="-1"/>
        </w:rPr>
        <w:t>layer</w:t>
      </w:r>
      <w:proofErr w:type="spellEnd"/>
      <w:r w:rsidRPr="0057499D">
        <w:rPr>
          <w:bCs/>
          <w:color w:val="000000"/>
          <w:spacing w:val="-1"/>
        </w:rPr>
        <w:t xml:space="preserve"> </w:t>
      </w:r>
      <w:proofErr w:type="spellStart"/>
      <w:r w:rsidRPr="0057499D">
        <w:rPr>
          <w:bCs/>
          <w:color w:val="000000"/>
          <w:spacing w:val="-1"/>
        </w:rPr>
        <w:t>styles</w:t>
      </w:r>
      <w:proofErr w:type="spellEnd"/>
      <w:r w:rsidRPr="0057499D">
        <w:rPr>
          <w:bCs/>
          <w:color w:val="000000"/>
          <w:spacing w:val="-1"/>
        </w:rPr>
        <w:t>)</w:t>
      </w:r>
    </w:p>
    <w:p w14:paraId="76E2265A" w14:textId="77777777" w:rsidR="0057499D" w:rsidRPr="0057499D" w:rsidRDefault="0057499D" w:rsidP="00293D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„nutikad kihid“ (</w:t>
      </w:r>
      <w:proofErr w:type="spellStart"/>
      <w:r w:rsidRPr="0057499D">
        <w:rPr>
          <w:bCs/>
          <w:color w:val="000000"/>
          <w:spacing w:val="-1"/>
        </w:rPr>
        <w:t>smast</w:t>
      </w:r>
      <w:proofErr w:type="spellEnd"/>
      <w:r w:rsidRPr="0057499D">
        <w:rPr>
          <w:bCs/>
          <w:color w:val="000000"/>
          <w:spacing w:val="-1"/>
        </w:rPr>
        <w:t xml:space="preserve"> </w:t>
      </w:r>
      <w:proofErr w:type="spellStart"/>
      <w:r w:rsidRPr="0057499D">
        <w:rPr>
          <w:bCs/>
          <w:color w:val="000000"/>
          <w:spacing w:val="-1"/>
        </w:rPr>
        <w:t>objects</w:t>
      </w:r>
      <w:proofErr w:type="spellEnd"/>
      <w:r w:rsidRPr="0057499D">
        <w:rPr>
          <w:bCs/>
          <w:color w:val="000000"/>
          <w:spacing w:val="-1"/>
        </w:rPr>
        <w:t>)</w:t>
      </w:r>
    </w:p>
    <w:p w14:paraId="5CE64AAC" w14:textId="77777777" w:rsidR="0057499D" w:rsidRPr="0057499D" w:rsidRDefault="0057499D" w:rsidP="00293D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proofErr w:type="spellStart"/>
      <w:r w:rsidRPr="0057499D">
        <w:rPr>
          <w:bCs/>
          <w:color w:val="000000"/>
          <w:spacing w:val="-1"/>
        </w:rPr>
        <w:t>Blending</w:t>
      </w:r>
      <w:proofErr w:type="spellEnd"/>
      <w:r w:rsidRPr="0057499D">
        <w:rPr>
          <w:bCs/>
          <w:color w:val="000000"/>
          <w:spacing w:val="-1"/>
        </w:rPr>
        <w:t xml:space="preserve"> </w:t>
      </w:r>
      <w:proofErr w:type="spellStart"/>
      <w:r w:rsidRPr="0057499D">
        <w:rPr>
          <w:bCs/>
          <w:color w:val="000000"/>
          <w:spacing w:val="-1"/>
        </w:rPr>
        <w:t>modes</w:t>
      </w:r>
      <w:proofErr w:type="spellEnd"/>
    </w:p>
    <w:p w14:paraId="09CB8B9E" w14:textId="77777777" w:rsidR="0057499D" w:rsidRPr="0057499D" w:rsidRDefault="0057499D" w:rsidP="00293D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Värvikorrektsioon</w:t>
      </w:r>
    </w:p>
    <w:p w14:paraId="60B7EBC9" w14:textId="77777777" w:rsidR="0057499D" w:rsidRPr="0057499D" w:rsidRDefault="0057499D" w:rsidP="00293D6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Nn korrigeerivad kihid (</w:t>
      </w:r>
      <w:proofErr w:type="spellStart"/>
      <w:r w:rsidRPr="0057499D">
        <w:rPr>
          <w:bCs/>
          <w:color w:val="000000"/>
          <w:spacing w:val="-1"/>
        </w:rPr>
        <w:t>adjusment</w:t>
      </w:r>
      <w:proofErr w:type="spellEnd"/>
      <w:r w:rsidRPr="0057499D">
        <w:rPr>
          <w:bCs/>
          <w:color w:val="000000"/>
          <w:spacing w:val="-1"/>
        </w:rPr>
        <w:t xml:space="preserve"> </w:t>
      </w:r>
      <w:proofErr w:type="spellStart"/>
      <w:r w:rsidRPr="0057499D">
        <w:rPr>
          <w:bCs/>
          <w:color w:val="000000"/>
          <w:spacing w:val="-1"/>
        </w:rPr>
        <w:t>layers</w:t>
      </w:r>
      <w:proofErr w:type="spellEnd"/>
      <w:r w:rsidRPr="0057499D">
        <w:rPr>
          <w:bCs/>
          <w:color w:val="000000"/>
          <w:spacing w:val="-1"/>
        </w:rPr>
        <w:t>)</w:t>
      </w:r>
    </w:p>
    <w:p w14:paraId="0ADD717D" w14:textId="77777777" w:rsidR="0057499D" w:rsidRPr="0057499D" w:rsidRDefault="0057499D" w:rsidP="00293D6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Värvi muutmise töövahendid ja –võtted</w:t>
      </w:r>
    </w:p>
    <w:p w14:paraId="6C57785D" w14:textId="77777777" w:rsidR="0057499D" w:rsidRPr="0057499D" w:rsidRDefault="0057499D" w:rsidP="00293D6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Värvikanalid (</w:t>
      </w:r>
      <w:proofErr w:type="spellStart"/>
      <w:r w:rsidRPr="0057499D">
        <w:rPr>
          <w:bCs/>
          <w:color w:val="000000"/>
          <w:spacing w:val="-1"/>
        </w:rPr>
        <w:t>channels</w:t>
      </w:r>
      <w:proofErr w:type="spellEnd"/>
      <w:r w:rsidRPr="0057499D">
        <w:rPr>
          <w:bCs/>
          <w:color w:val="000000"/>
          <w:spacing w:val="-1"/>
        </w:rPr>
        <w:t>)</w:t>
      </w:r>
    </w:p>
    <w:p w14:paraId="72B16B36" w14:textId="77777777" w:rsidR="0057499D" w:rsidRPr="0057499D" w:rsidRDefault="0057499D" w:rsidP="00293D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Pildiparandusvahendid ja –võtted</w:t>
      </w:r>
    </w:p>
    <w:p w14:paraId="1B6AF852" w14:textId="77777777" w:rsidR="0057499D" w:rsidRPr="0057499D" w:rsidRDefault="0057499D" w:rsidP="00293D6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 xml:space="preserve">Healing </w:t>
      </w:r>
      <w:proofErr w:type="spellStart"/>
      <w:r w:rsidRPr="0057499D">
        <w:rPr>
          <w:bCs/>
          <w:color w:val="000000"/>
          <w:spacing w:val="-1"/>
        </w:rPr>
        <w:t>brush</w:t>
      </w:r>
      <w:proofErr w:type="spellEnd"/>
      <w:r w:rsidRPr="0057499D">
        <w:rPr>
          <w:bCs/>
          <w:color w:val="000000"/>
          <w:spacing w:val="-1"/>
        </w:rPr>
        <w:t xml:space="preserve">, </w:t>
      </w:r>
      <w:proofErr w:type="spellStart"/>
      <w:r w:rsidRPr="0057499D">
        <w:rPr>
          <w:bCs/>
          <w:color w:val="000000"/>
          <w:spacing w:val="-1"/>
        </w:rPr>
        <w:t>patch</w:t>
      </w:r>
      <w:proofErr w:type="spellEnd"/>
      <w:r w:rsidRPr="0057499D">
        <w:rPr>
          <w:bCs/>
          <w:color w:val="000000"/>
          <w:spacing w:val="-1"/>
        </w:rPr>
        <w:t xml:space="preserve">, </w:t>
      </w:r>
      <w:proofErr w:type="spellStart"/>
      <w:r w:rsidRPr="0057499D">
        <w:rPr>
          <w:bCs/>
          <w:color w:val="000000"/>
          <w:spacing w:val="-1"/>
        </w:rPr>
        <w:t>content</w:t>
      </w:r>
      <w:proofErr w:type="spellEnd"/>
      <w:r w:rsidRPr="0057499D">
        <w:rPr>
          <w:bCs/>
          <w:color w:val="000000"/>
          <w:spacing w:val="-1"/>
        </w:rPr>
        <w:t xml:space="preserve"> </w:t>
      </w:r>
      <w:proofErr w:type="spellStart"/>
      <w:r w:rsidRPr="0057499D">
        <w:rPr>
          <w:bCs/>
          <w:color w:val="000000"/>
          <w:spacing w:val="-1"/>
        </w:rPr>
        <w:t>aware</w:t>
      </w:r>
      <w:proofErr w:type="spellEnd"/>
      <w:r w:rsidRPr="0057499D">
        <w:rPr>
          <w:bCs/>
          <w:color w:val="000000"/>
          <w:spacing w:val="-1"/>
        </w:rPr>
        <w:t xml:space="preserve"> </w:t>
      </w:r>
      <w:proofErr w:type="spellStart"/>
      <w:r w:rsidRPr="0057499D">
        <w:rPr>
          <w:bCs/>
          <w:color w:val="000000"/>
          <w:spacing w:val="-1"/>
        </w:rPr>
        <w:t>move</w:t>
      </w:r>
      <w:proofErr w:type="spellEnd"/>
      <w:r w:rsidRPr="0057499D">
        <w:rPr>
          <w:bCs/>
          <w:color w:val="000000"/>
          <w:spacing w:val="-1"/>
        </w:rPr>
        <w:t xml:space="preserve">, </w:t>
      </w:r>
      <w:proofErr w:type="spellStart"/>
      <w:r w:rsidRPr="0057499D">
        <w:rPr>
          <w:bCs/>
          <w:color w:val="000000"/>
          <w:spacing w:val="-1"/>
        </w:rPr>
        <w:t>clone</w:t>
      </w:r>
      <w:proofErr w:type="spellEnd"/>
      <w:r w:rsidRPr="0057499D">
        <w:rPr>
          <w:bCs/>
          <w:color w:val="000000"/>
          <w:spacing w:val="-1"/>
        </w:rPr>
        <w:t xml:space="preserve"> stamp</w:t>
      </w:r>
    </w:p>
    <w:p w14:paraId="71C52572" w14:textId="77777777" w:rsidR="0057499D" w:rsidRPr="0057499D" w:rsidRDefault="0057499D" w:rsidP="00293D6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proofErr w:type="spellStart"/>
      <w:r w:rsidRPr="0057499D">
        <w:rPr>
          <w:bCs/>
          <w:color w:val="000000"/>
          <w:spacing w:val="-1"/>
        </w:rPr>
        <w:t>Content</w:t>
      </w:r>
      <w:proofErr w:type="spellEnd"/>
      <w:r w:rsidRPr="0057499D">
        <w:rPr>
          <w:bCs/>
          <w:color w:val="000000"/>
          <w:spacing w:val="-1"/>
        </w:rPr>
        <w:t xml:space="preserve"> </w:t>
      </w:r>
      <w:proofErr w:type="spellStart"/>
      <w:r w:rsidRPr="0057499D">
        <w:rPr>
          <w:bCs/>
          <w:color w:val="000000"/>
          <w:spacing w:val="-1"/>
        </w:rPr>
        <w:t>aware</w:t>
      </w:r>
      <w:proofErr w:type="spellEnd"/>
      <w:r w:rsidRPr="0057499D">
        <w:rPr>
          <w:bCs/>
          <w:color w:val="000000"/>
          <w:spacing w:val="-1"/>
        </w:rPr>
        <w:t xml:space="preserve"> </w:t>
      </w:r>
      <w:proofErr w:type="spellStart"/>
      <w:r w:rsidRPr="0057499D">
        <w:rPr>
          <w:bCs/>
          <w:color w:val="000000"/>
          <w:spacing w:val="-1"/>
        </w:rPr>
        <w:t>fill</w:t>
      </w:r>
      <w:proofErr w:type="spellEnd"/>
    </w:p>
    <w:p w14:paraId="333A8771" w14:textId="77777777" w:rsidR="0057499D" w:rsidRPr="0057499D" w:rsidRDefault="0057499D" w:rsidP="00293D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Pintslid</w:t>
      </w:r>
    </w:p>
    <w:p w14:paraId="676ACBCC" w14:textId="77777777" w:rsidR="0057499D" w:rsidRPr="0057499D" w:rsidRDefault="0057499D" w:rsidP="00293D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Pintslite seadistamine, loomine, salvestamine</w:t>
      </w:r>
    </w:p>
    <w:p w14:paraId="07193179" w14:textId="77777777" w:rsidR="0057499D" w:rsidRPr="0057499D" w:rsidRDefault="0057499D" w:rsidP="00293D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 xml:space="preserve">Pisut </w:t>
      </w:r>
      <w:proofErr w:type="spellStart"/>
      <w:r w:rsidRPr="0057499D">
        <w:rPr>
          <w:bCs/>
          <w:color w:val="000000"/>
          <w:spacing w:val="-1"/>
        </w:rPr>
        <w:t>digimallist</w:t>
      </w:r>
      <w:proofErr w:type="spellEnd"/>
    </w:p>
    <w:p w14:paraId="6C8B92B2" w14:textId="77777777" w:rsidR="0057499D" w:rsidRPr="0057499D" w:rsidRDefault="0057499D" w:rsidP="00293D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 w:rsidRPr="0057499D">
        <w:rPr>
          <w:bCs/>
          <w:color w:val="000000"/>
          <w:spacing w:val="-1"/>
        </w:rPr>
        <w:t>Filtrid/efektid</w:t>
      </w:r>
    </w:p>
    <w:p w14:paraId="4187A928" w14:textId="77777777" w:rsidR="0057499D" w:rsidRPr="0057499D" w:rsidRDefault="0057499D" w:rsidP="0057499D">
      <w:pPr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</w:p>
    <w:p w14:paraId="1FBAB1F6" w14:textId="77777777" w:rsidR="00E93DB0" w:rsidRPr="00126641" w:rsidRDefault="00307158" w:rsidP="00126641">
      <w:pPr>
        <w:rPr>
          <w:b/>
        </w:rPr>
      </w:pPr>
      <w:r>
        <w:rPr>
          <w:b/>
        </w:rPr>
        <w:t>1</w:t>
      </w:r>
      <w:r w:rsidR="00F10FEB" w:rsidRPr="00126641">
        <w:rPr>
          <w:b/>
        </w:rPr>
        <w:t>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14:paraId="5849DE24" w14:textId="77777777" w:rsidR="002C39EE" w:rsidRDefault="002C39EE" w:rsidP="006008CA">
      <w:pPr>
        <w:rPr>
          <w:kern w:val="28"/>
          <w:lang w:eastAsia="et-EE"/>
        </w:rPr>
      </w:pPr>
    </w:p>
    <w:p w14:paraId="6E67B184" w14:textId="5E5A5BD5" w:rsidR="002D3F83" w:rsidRDefault="0057499D" w:rsidP="006008CA">
      <w:pPr>
        <w:rPr>
          <w:kern w:val="28"/>
          <w:lang w:eastAsia="et-EE"/>
        </w:rPr>
      </w:pPr>
      <w:r w:rsidRPr="0057499D">
        <w:rPr>
          <w:kern w:val="28"/>
          <w:lang w:eastAsia="et-EE"/>
        </w:rPr>
        <w:t>Teooria õppimine käib paralleelselt praktilise tööga. Iga alateema täpne maht kujuneb grupi konkreetsete vajaduste ja varasema kogemuse baasilt.</w:t>
      </w:r>
    </w:p>
    <w:p w14:paraId="4B81D81D" w14:textId="77777777" w:rsidR="0057499D" w:rsidRDefault="0057499D" w:rsidP="006008CA"/>
    <w:p w14:paraId="1B12019A" w14:textId="77777777" w:rsidR="00AD074A" w:rsidRDefault="001D67D6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3B97B90" w14:textId="6940299D" w:rsidR="002C39EE" w:rsidRDefault="00293D60" w:rsidP="00FD51DF">
      <w:r>
        <w:t>Iga teema kohta juhendmaterjalid.</w:t>
      </w:r>
    </w:p>
    <w:p w14:paraId="4DC5F43D" w14:textId="77777777" w:rsidR="00264AD7" w:rsidRPr="00264AD7" w:rsidRDefault="00264AD7" w:rsidP="00FD51DF"/>
    <w:p w14:paraId="3E37B974" w14:textId="77777777"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1D67D6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14:paraId="743436A6" w14:textId="77777777" w:rsidR="00143F9B" w:rsidRDefault="00143F9B" w:rsidP="00600D62"/>
    <w:p w14:paraId="5CEC060A" w14:textId="77777777" w:rsidR="00931C62" w:rsidRDefault="00931C62" w:rsidP="00931C62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70% kontakttundides osalemine.</w:t>
      </w:r>
    </w:p>
    <w:p w14:paraId="6E79F172" w14:textId="77777777" w:rsidR="00293D60" w:rsidRDefault="00293D60" w:rsidP="00293D60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Tunnistuse saamise eelduseks on ettenähtud ülesannete nõuetekohane teostamine.</w:t>
      </w:r>
    </w:p>
    <w:p w14:paraId="57308B3D" w14:textId="77777777" w:rsidR="00293D60" w:rsidRDefault="00293D60" w:rsidP="00293D60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Hindamismeetodid:</w:t>
      </w:r>
    </w:p>
    <w:p w14:paraId="7C5A817E" w14:textId="77777777" w:rsidR="00293D60" w:rsidRDefault="00293D60" w:rsidP="00293D60">
      <w:pPr>
        <w:pStyle w:val="Loendilik"/>
        <w:widowControl w:val="0"/>
        <w:numPr>
          <w:ilvl w:val="0"/>
          <w:numId w:val="10"/>
        </w:numPr>
        <w:shd w:val="clear" w:color="auto" w:fill="FFFFFF"/>
        <w:spacing w:after="200" w:line="276" w:lineRule="auto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Praktilised pilditöötlusülesanded</w:t>
      </w:r>
    </w:p>
    <w:p w14:paraId="3726B2EA" w14:textId="77777777" w:rsidR="00293D60" w:rsidRDefault="00293D60" w:rsidP="00293D60">
      <w:pPr>
        <w:pStyle w:val="Loendilik"/>
        <w:widowControl w:val="0"/>
        <w:numPr>
          <w:ilvl w:val="0"/>
          <w:numId w:val="10"/>
        </w:numPr>
        <w:shd w:val="clear" w:color="auto" w:fill="FFFFFF"/>
        <w:spacing w:after="200" w:line="276" w:lineRule="auto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Tulemuste grupianalüüs</w:t>
      </w:r>
    </w:p>
    <w:p w14:paraId="62AA8376" w14:textId="77777777" w:rsidR="00293D60" w:rsidRDefault="00293D60" w:rsidP="00293D60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Hindamisülesanded:</w:t>
      </w:r>
    </w:p>
    <w:p w14:paraId="42823882" w14:textId="77777777" w:rsidR="00293D60" w:rsidRPr="00B52C74" w:rsidRDefault="00293D60" w:rsidP="00293D60">
      <w:pPr>
        <w:pStyle w:val="Loendilik"/>
        <w:widowControl w:val="0"/>
        <w:numPr>
          <w:ilvl w:val="0"/>
          <w:numId w:val="11"/>
        </w:numPr>
        <w:shd w:val="clear" w:color="auto" w:fill="FFFFFF"/>
        <w:spacing w:after="200" w:line="276" w:lineRule="auto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Loob pilditöötlusi vastavalt õpitud teemadele.</w:t>
      </w:r>
    </w:p>
    <w:p w14:paraId="2F2A015F" w14:textId="77777777" w:rsidR="00931C62" w:rsidRDefault="00931C62" w:rsidP="00931C62"/>
    <w:p w14:paraId="7636E346" w14:textId="77777777" w:rsidR="008B1377" w:rsidRPr="008B1377" w:rsidRDefault="001D67D6" w:rsidP="00E93DB0">
      <w:pPr>
        <w:rPr>
          <w:b/>
        </w:rPr>
      </w:pPr>
      <w:r>
        <w:rPr>
          <w:b/>
        </w:rPr>
        <w:t>13</w:t>
      </w:r>
      <w:r w:rsidR="008B1377" w:rsidRPr="008B1377">
        <w:rPr>
          <w:b/>
        </w:rPr>
        <w:t>. KOOLITUSE LÄBIMISEL VÄLJASTATAV DOKUMENT</w:t>
      </w:r>
    </w:p>
    <w:p w14:paraId="32B9FA54" w14:textId="77777777" w:rsidR="008B1377" w:rsidRDefault="008B1377" w:rsidP="00E93DB0"/>
    <w:p w14:paraId="23C532C6" w14:textId="77777777" w:rsidR="005246D9" w:rsidRDefault="005246D9" w:rsidP="00E93DB0">
      <w:r>
        <w:t xml:space="preserve">Tunnistus – õpiväljundid on saavutatud, hinnatakse </w:t>
      </w:r>
      <w:r w:rsidR="00B26380">
        <w:t xml:space="preserve">praktilisi </w:t>
      </w:r>
      <w:r>
        <w:t>tööd.</w:t>
      </w:r>
    </w:p>
    <w:p w14:paraId="5F3989A1" w14:textId="77777777" w:rsidR="008B1377" w:rsidRDefault="008B1377" w:rsidP="00E93DB0">
      <w:r>
        <w:t>Tõend</w:t>
      </w:r>
      <w:r w:rsidR="005246D9">
        <w:t xml:space="preserve"> – õpiväljundid on saavutamata, </w:t>
      </w:r>
      <w:r w:rsidR="00B26380">
        <w:t>praktilised tööd</w:t>
      </w:r>
      <w:r w:rsidR="005246D9">
        <w:t xml:space="preserve"> esitamata või ei täitnud hindamiskriteeriume.</w:t>
      </w:r>
    </w:p>
    <w:p w14:paraId="3D61CC11" w14:textId="77777777" w:rsidR="008B1377" w:rsidRDefault="008B1377" w:rsidP="00E93DB0"/>
    <w:p w14:paraId="6BDE7533" w14:textId="77777777" w:rsidR="008B1377" w:rsidRDefault="001D67D6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KOOLITAJA KOMPETENTSUST TAGA</w:t>
      </w:r>
      <w:r w:rsidR="00CB1F34">
        <w:rPr>
          <w:b/>
        </w:rPr>
        <w:t>VA KVALIFIKATSIOONI VÕI ÕPI- JA</w:t>
      </w:r>
      <w:r w:rsidR="008B1377" w:rsidRPr="008B1377">
        <w:rPr>
          <w:b/>
        </w:rPr>
        <w:t xml:space="preserve"> TÖÖKOGEMUSE KIRJELDUS</w:t>
      </w:r>
    </w:p>
    <w:p w14:paraId="50431B3D" w14:textId="77777777" w:rsidR="00EA72DC" w:rsidRPr="00EA72DC" w:rsidRDefault="00EA72DC" w:rsidP="00EA72DC"/>
    <w:p w14:paraId="5B2A37CD" w14:textId="77777777" w:rsidR="00293D60" w:rsidRDefault="00293D60" w:rsidP="00293D60">
      <w:pPr>
        <w:widowControl w:val="0"/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Oliver Maaker</w:t>
      </w:r>
    </w:p>
    <w:p w14:paraId="7DAB8C56" w14:textId="77777777" w:rsidR="00293D60" w:rsidRDefault="00293D60" w:rsidP="00293D60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Lõpetanud Kuressaare Ametikooli kunstilise kujundamise eriala 1995, õppinud Tallinna Polütehnikumis trükiettevalmistuse kursusel 2014 a.</w:t>
      </w:r>
    </w:p>
    <w:p w14:paraId="3933A96B" w14:textId="77777777" w:rsidR="00293D60" w:rsidRDefault="00293D60" w:rsidP="00293D60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1998 – 2000 kujundaja reklaamiagentuuris </w:t>
      </w:r>
      <w:proofErr w:type="spellStart"/>
      <w:r>
        <w:rPr>
          <w:bCs/>
          <w:color w:val="000000"/>
          <w:spacing w:val="-1"/>
        </w:rPr>
        <w:t>Inorek</w:t>
      </w:r>
      <w:proofErr w:type="spellEnd"/>
      <w:r>
        <w:rPr>
          <w:bCs/>
          <w:color w:val="000000"/>
          <w:spacing w:val="-1"/>
        </w:rPr>
        <w:t xml:space="preserve"> &amp; </w:t>
      </w:r>
      <w:proofErr w:type="spellStart"/>
      <w:r>
        <w:rPr>
          <w:bCs/>
          <w:color w:val="000000"/>
          <w:spacing w:val="-1"/>
        </w:rPr>
        <w:t>Grey</w:t>
      </w:r>
      <w:proofErr w:type="spellEnd"/>
    </w:p>
    <w:p w14:paraId="0DF73030" w14:textId="77777777" w:rsidR="00293D60" w:rsidRDefault="00293D60" w:rsidP="00293D60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2000 – 2013 disainer, Art </w:t>
      </w:r>
      <w:proofErr w:type="spellStart"/>
      <w:r>
        <w:rPr>
          <w:bCs/>
          <w:color w:val="000000"/>
          <w:spacing w:val="-1"/>
        </w:rPr>
        <w:t>Director</w:t>
      </w:r>
      <w:proofErr w:type="spellEnd"/>
      <w:r>
        <w:rPr>
          <w:bCs/>
          <w:color w:val="000000"/>
          <w:spacing w:val="-1"/>
        </w:rPr>
        <w:t xml:space="preserve">, veebidisainer ja –arendaja turunduskommunikatsiooni ettevõtete ühenduse </w:t>
      </w:r>
      <w:proofErr w:type="spellStart"/>
      <w:r>
        <w:rPr>
          <w:bCs/>
          <w:color w:val="000000"/>
          <w:spacing w:val="-1"/>
        </w:rPr>
        <w:t>Greative</w:t>
      </w:r>
      <w:proofErr w:type="spellEnd"/>
      <w:r>
        <w:rPr>
          <w:bCs/>
          <w:color w:val="000000"/>
          <w:spacing w:val="-1"/>
        </w:rPr>
        <w:t xml:space="preserve"> </w:t>
      </w:r>
      <w:proofErr w:type="spellStart"/>
      <w:r>
        <w:rPr>
          <w:bCs/>
          <w:color w:val="000000"/>
          <w:spacing w:val="-1"/>
        </w:rPr>
        <w:t>Union</w:t>
      </w:r>
      <w:proofErr w:type="spellEnd"/>
      <w:r>
        <w:rPr>
          <w:bCs/>
          <w:color w:val="000000"/>
          <w:spacing w:val="-1"/>
        </w:rPr>
        <w:t xml:space="preserve"> ettevõttes</w:t>
      </w:r>
    </w:p>
    <w:p w14:paraId="5F004B65" w14:textId="77777777" w:rsidR="00293D60" w:rsidRDefault="00293D60" w:rsidP="00293D60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2013 – veebidisaini ja –arendusega tegeleva väikeettevõtte Onkel omanik ja töötaja</w:t>
      </w:r>
    </w:p>
    <w:p w14:paraId="2959571B" w14:textId="77777777" w:rsidR="00293D60" w:rsidRPr="00715EBF" w:rsidRDefault="00293D60" w:rsidP="00293D60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Kuressaare Ametikooli kutseõpetaja alates 2013</w:t>
      </w:r>
    </w:p>
    <w:p w14:paraId="6A6579DE" w14:textId="6F33434E" w:rsidR="00CB6461" w:rsidRPr="00600D62" w:rsidRDefault="00CB6461" w:rsidP="00931C62">
      <w:pPr>
        <w:widowControl w:val="0"/>
        <w:shd w:val="clear" w:color="auto" w:fill="FFFFFF"/>
      </w:pPr>
    </w:p>
    <w:sectPr w:rsidR="00CB6461" w:rsidRPr="00600D62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A1867FB"/>
    <w:multiLevelType w:val="hybridMultilevel"/>
    <w:tmpl w:val="CDEA315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36826"/>
    <w:multiLevelType w:val="hybridMultilevel"/>
    <w:tmpl w:val="7220BA5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55C3B"/>
    <w:multiLevelType w:val="hybridMultilevel"/>
    <w:tmpl w:val="0F78BE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4700"/>
    <w:multiLevelType w:val="hybridMultilevel"/>
    <w:tmpl w:val="045A4F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F4079"/>
    <w:multiLevelType w:val="hybridMultilevel"/>
    <w:tmpl w:val="6A5CC50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413FF9"/>
    <w:multiLevelType w:val="hybridMultilevel"/>
    <w:tmpl w:val="D97E69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822943"/>
    <w:multiLevelType w:val="hybridMultilevel"/>
    <w:tmpl w:val="29947A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5139A"/>
    <w:multiLevelType w:val="hybridMultilevel"/>
    <w:tmpl w:val="C1A2116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F15FE6"/>
    <w:multiLevelType w:val="hybridMultilevel"/>
    <w:tmpl w:val="85F8D9E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582A8D"/>
    <w:multiLevelType w:val="hybridMultilevel"/>
    <w:tmpl w:val="4204052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14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142DC"/>
    <w:rsid w:val="00022B74"/>
    <w:rsid w:val="00026586"/>
    <w:rsid w:val="000406F7"/>
    <w:rsid w:val="00063933"/>
    <w:rsid w:val="00071B27"/>
    <w:rsid w:val="00086416"/>
    <w:rsid w:val="00087472"/>
    <w:rsid w:val="0009374A"/>
    <w:rsid w:val="00093FAE"/>
    <w:rsid w:val="000B16E0"/>
    <w:rsid w:val="000B3C8A"/>
    <w:rsid w:val="000B485B"/>
    <w:rsid w:val="000E0B51"/>
    <w:rsid w:val="00100AAC"/>
    <w:rsid w:val="0011070E"/>
    <w:rsid w:val="00116C25"/>
    <w:rsid w:val="00117B74"/>
    <w:rsid w:val="00126641"/>
    <w:rsid w:val="0012718B"/>
    <w:rsid w:val="00143F9B"/>
    <w:rsid w:val="00144B87"/>
    <w:rsid w:val="001529DD"/>
    <w:rsid w:val="00154F09"/>
    <w:rsid w:val="00155504"/>
    <w:rsid w:val="0018030F"/>
    <w:rsid w:val="001C4D3E"/>
    <w:rsid w:val="001C52E8"/>
    <w:rsid w:val="001D67D6"/>
    <w:rsid w:val="001E6054"/>
    <w:rsid w:val="001F7993"/>
    <w:rsid w:val="002015C7"/>
    <w:rsid w:val="00216C91"/>
    <w:rsid w:val="002212EF"/>
    <w:rsid w:val="00243AF4"/>
    <w:rsid w:val="002454A3"/>
    <w:rsid w:val="0025254B"/>
    <w:rsid w:val="00264AD7"/>
    <w:rsid w:val="00275376"/>
    <w:rsid w:val="0027564D"/>
    <w:rsid w:val="00293D60"/>
    <w:rsid w:val="002A082D"/>
    <w:rsid w:val="002A3430"/>
    <w:rsid w:val="002B29C1"/>
    <w:rsid w:val="002B63F9"/>
    <w:rsid w:val="002C39EE"/>
    <w:rsid w:val="002C419E"/>
    <w:rsid w:val="002D3F83"/>
    <w:rsid w:val="002F4253"/>
    <w:rsid w:val="002F6C4B"/>
    <w:rsid w:val="00300C15"/>
    <w:rsid w:val="00307158"/>
    <w:rsid w:val="0031193C"/>
    <w:rsid w:val="00311F24"/>
    <w:rsid w:val="003232F9"/>
    <w:rsid w:val="00324F8B"/>
    <w:rsid w:val="003517CC"/>
    <w:rsid w:val="00351FC6"/>
    <w:rsid w:val="00382C36"/>
    <w:rsid w:val="003C50FF"/>
    <w:rsid w:val="003D71E5"/>
    <w:rsid w:val="003E1F3A"/>
    <w:rsid w:val="003F33C7"/>
    <w:rsid w:val="003F4ECB"/>
    <w:rsid w:val="00411E65"/>
    <w:rsid w:val="00420F11"/>
    <w:rsid w:val="00461ABD"/>
    <w:rsid w:val="00465311"/>
    <w:rsid w:val="0047273A"/>
    <w:rsid w:val="004805A8"/>
    <w:rsid w:val="004C1E3E"/>
    <w:rsid w:val="004C593A"/>
    <w:rsid w:val="004D7101"/>
    <w:rsid w:val="004E360F"/>
    <w:rsid w:val="004F6817"/>
    <w:rsid w:val="00516297"/>
    <w:rsid w:val="005246D9"/>
    <w:rsid w:val="005339F9"/>
    <w:rsid w:val="0053799F"/>
    <w:rsid w:val="00542FA5"/>
    <w:rsid w:val="0054573A"/>
    <w:rsid w:val="0054727A"/>
    <w:rsid w:val="0057499D"/>
    <w:rsid w:val="0057545F"/>
    <w:rsid w:val="005A0F07"/>
    <w:rsid w:val="005A7215"/>
    <w:rsid w:val="005D09DC"/>
    <w:rsid w:val="005D4082"/>
    <w:rsid w:val="005E21D1"/>
    <w:rsid w:val="005F2994"/>
    <w:rsid w:val="005F2AE9"/>
    <w:rsid w:val="006008CA"/>
    <w:rsid w:val="00600D62"/>
    <w:rsid w:val="0061339C"/>
    <w:rsid w:val="006237EE"/>
    <w:rsid w:val="0062699F"/>
    <w:rsid w:val="00632F3A"/>
    <w:rsid w:val="00635D59"/>
    <w:rsid w:val="006408E1"/>
    <w:rsid w:val="0067451F"/>
    <w:rsid w:val="0067700E"/>
    <w:rsid w:val="006D3F3C"/>
    <w:rsid w:val="006E0353"/>
    <w:rsid w:val="007017FE"/>
    <w:rsid w:val="0071154D"/>
    <w:rsid w:val="007302C6"/>
    <w:rsid w:val="00730A39"/>
    <w:rsid w:val="00745651"/>
    <w:rsid w:val="00745E82"/>
    <w:rsid w:val="007464BD"/>
    <w:rsid w:val="00760801"/>
    <w:rsid w:val="00775385"/>
    <w:rsid w:val="00781BF8"/>
    <w:rsid w:val="00786621"/>
    <w:rsid w:val="00794509"/>
    <w:rsid w:val="007A7AA8"/>
    <w:rsid w:val="007C5893"/>
    <w:rsid w:val="007D50F7"/>
    <w:rsid w:val="007E65C8"/>
    <w:rsid w:val="007F5351"/>
    <w:rsid w:val="00816395"/>
    <w:rsid w:val="00820785"/>
    <w:rsid w:val="008417E9"/>
    <w:rsid w:val="008445DB"/>
    <w:rsid w:val="00874E78"/>
    <w:rsid w:val="0089591A"/>
    <w:rsid w:val="008B1377"/>
    <w:rsid w:val="008D08ED"/>
    <w:rsid w:val="008F41E4"/>
    <w:rsid w:val="0090026D"/>
    <w:rsid w:val="00900925"/>
    <w:rsid w:val="00916C6E"/>
    <w:rsid w:val="0092367F"/>
    <w:rsid w:val="009309B2"/>
    <w:rsid w:val="00931C62"/>
    <w:rsid w:val="00935249"/>
    <w:rsid w:val="009400D3"/>
    <w:rsid w:val="00943FAC"/>
    <w:rsid w:val="00956CDC"/>
    <w:rsid w:val="00956CFD"/>
    <w:rsid w:val="00972DAA"/>
    <w:rsid w:val="0097595C"/>
    <w:rsid w:val="00977E94"/>
    <w:rsid w:val="00990F69"/>
    <w:rsid w:val="00996815"/>
    <w:rsid w:val="009B03BC"/>
    <w:rsid w:val="009C030E"/>
    <w:rsid w:val="009C189F"/>
    <w:rsid w:val="009F086E"/>
    <w:rsid w:val="009F3FBD"/>
    <w:rsid w:val="00A07D3D"/>
    <w:rsid w:val="00A45DB9"/>
    <w:rsid w:val="00A65F0D"/>
    <w:rsid w:val="00A72F17"/>
    <w:rsid w:val="00A735F5"/>
    <w:rsid w:val="00A804AE"/>
    <w:rsid w:val="00A855E3"/>
    <w:rsid w:val="00A9064D"/>
    <w:rsid w:val="00AA2EBA"/>
    <w:rsid w:val="00AA3F43"/>
    <w:rsid w:val="00AA6DCD"/>
    <w:rsid w:val="00AB07B4"/>
    <w:rsid w:val="00AB281C"/>
    <w:rsid w:val="00AC0A17"/>
    <w:rsid w:val="00AC6DE3"/>
    <w:rsid w:val="00AD074A"/>
    <w:rsid w:val="00AD216D"/>
    <w:rsid w:val="00AE257B"/>
    <w:rsid w:val="00AE26AD"/>
    <w:rsid w:val="00B05F57"/>
    <w:rsid w:val="00B26380"/>
    <w:rsid w:val="00B5541A"/>
    <w:rsid w:val="00B652FB"/>
    <w:rsid w:val="00B821FF"/>
    <w:rsid w:val="00BA1946"/>
    <w:rsid w:val="00BC796E"/>
    <w:rsid w:val="00C10855"/>
    <w:rsid w:val="00C51663"/>
    <w:rsid w:val="00C5293A"/>
    <w:rsid w:val="00C56549"/>
    <w:rsid w:val="00C61CE3"/>
    <w:rsid w:val="00C91F98"/>
    <w:rsid w:val="00C9636F"/>
    <w:rsid w:val="00CB1F34"/>
    <w:rsid w:val="00CB4F40"/>
    <w:rsid w:val="00CB6461"/>
    <w:rsid w:val="00CB7087"/>
    <w:rsid w:val="00CC1099"/>
    <w:rsid w:val="00CD354A"/>
    <w:rsid w:val="00CD3DCC"/>
    <w:rsid w:val="00CE7850"/>
    <w:rsid w:val="00CF58B3"/>
    <w:rsid w:val="00D21856"/>
    <w:rsid w:val="00D33D6C"/>
    <w:rsid w:val="00D36A71"/>
    <w:rsid w:val="00D45F68"/>
    <w:rsid w:val="00D50115"/>
    <w:rsid w:val="00D5187E"/>
    <w:rsid w:val="00D620C5"/>
    <w:rsid w:val="00D841E2"/>
    <w:rsid w:val="00D92829"/>
    <w:rsid w:val="00D9456F"/>
    <w:rsid w:val="00DA327C"/>
    <w:rsid w:val="00DB44A1"/>
    <w:rsid w:val="00DB4A24"/>
    <w:rsid w:val="00DC689D"/>
    <w:rsid w:val="00DD3F0A"/>
    <w:rsid w:val="00DD44AE"/>
    <w:rsid w:val="00DD5979"/>
    <w:rsid w:val="00DE6114"/>
    <w:rsid w:val="00DF61A3"/>
    <w:rsid w:val="00E169FE"/>
    <w:rsid w:val="00E17F26"/>
    <w:rsid w:val="00E33095"/>
    <w:rsid w:val="00E36377"/>
    <w:rsid w:val="00E42DEF"/>
    <w:rsid w:val="00E65079"/>
    <w:rsid w:val="00E93DB0"/>
    <w:rsid w:val="00EA72DC"/>
    <w:rsid w:val="00EB0FC4"/>
    <w:rsid w:val="00EC1CF1"/>
    <w:rsid w:val="00EF12FA"/>
    <w:rsid w:val="00F0755C"/>
    <w:rsid w:val="00F107DA"/>
    <w:rsid w:val="00F10FEB"/>
    <w:rsid w:val="00F15BA6"/>
    <w:rsid w:val="00F17854"/>
    <w:rsid w:val="00F41779"/>
    <w:rsid w:val="00F428B5"/>
    <w:rsid w:val="00F60B34"/>
    <w:rsid w:val="00F63285"/>
    <w:rsid w:val="00F94E73"/>
    <w:rsid w:val="00F9600A"/>
    <w:rsid w:val="00FB1DB7"/>
    <w:rsid w:val="00FC0BA3"/>
    <w:rsid w:val="00FC4965"/>
    <w:rsid w:val="00FD458A"/>
    <w:rsid w:val="00FD51DF"/>
    <w:rsid w:val="00FE0C7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1F22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4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33D6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33D6C"/>
    <w:rPr>
      <w:rFonts w:ascii="Segoe UI" w:eastAsia="Times New Roman" w:hAnsi="Segoe UI" w:cs="Segoe UI"/>
      <w:sz w:val="18"/>
      <w:szCs w:val="18"/>
    </w:rPr>
  </w:style>
  <w:style w:type="paragraph" w:customStyle="1" w:styleId="BodyText21">
    <w:name w:val="Body Text 21"/>
    <w:basedOn w:val="Normaallaad"/>
    <w:rsid w:val="008445DB"/>
    <w:pPr>
      <w:widowControl w:val="0"/>
      <w:suppressAutoHyphens/>
      <w:jc w:val="both"/>
    </w:pPr>
    <w:rPr>
      <w:rFonts w:ascii="Times" w:hAnsi="Times"/>
      <w:szCs w:val="20"/>
      <w:lang w:eastAsia="ar-SA"/>
    </w:rPr>
  </w:style>
  <w:style w:type="paragraph" w:styleId="Kehatekst">
    <w:name w:val="Body Text"/>
    <w:basedOn w:val="Normaallaad"/>
    <w:link w:val="KehatekstMrk"/>
    <w:rsid w:val="00AD216D"/>
    <w:pPr>
      <w:spacing w:before="60" w:after="60"/>
    </w:pPr>
    <w:rPr>
      <w:rFonts w:ascii="Arial" w:hAnsi="Arial"/>
    </w:rPr>
  </w:style>
  <w:style w:type="character" w:customStyle="1" w:styleId="KehatekstMrk">
    <w:name w:val="Kehatekst Märk"/>
    <w:basedOn w:val="Liguvaikefont"/>
    <w:link w:val="Kehatekst"/>
    <w:rsid w:val="00AD216D"/>
    <w:rPr>
      <w:rFonts w:ascii="Arial" w:eastAsia="Times New Roman" w:hAnsi="Arial" w:cs="Times New Roman"/>
      <w:sz w:val="24"/>
      <w:szCs w:val="24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4573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457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612B-7B56-40CC-87DF-14727F14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ade.toomann</dc:creator>
  <cp:lastModifiedBy>Kerli Kelder</cp:lastModifiedBy>
  <cp:revision>2</cp:revision>
  <cp:lastPrinted>2018-01-10T08:49:00Z</cp:lastPrinted>
  <dcterms:created xsi:type="dcterms:W3CDTF">2018-09-04T12:26:00Z</dcterms:created>
  <dcterms:modified xsi:type="dcterms:W3CDTF">2018-09-04T12:26:00Z</dcterms:modified>
</cp:coreProperties>
</file>